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B2AB6" w:rsidRPr="003713CC" w:rsidTr="000F7A76">
        <w:trPr>
          <w:trHeight w:val="576"/>
        </w:trPr>
        <w:tc>
          <w:tcPr>
            <w:tcW w:w="9576" w:type="dxa"/>
            <w:vAlign w:val="bottom"/>
          </w:tcPr>
          <w:p w:rsidR="00EB2AB6" w:rsidRPr="003713CC" w:rsidRDefault="00EB2AB6">
            <w:pPr>
              <w:rPr>
                <w:sz w:val="24"/>
                <w:szCs w:val="24"/>
              </w:rPr>
            </w:pPr>
          </w:p>
        </w:tc>
      </w:tr>
    </w:tbl>
    <w:p w:rsidR="00EB2AB6" w:rsidRPr="003713CC" w:rsidRDefault="00EB2AB6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4589"/>
      </w:tblGrid>
      <w:tr w:rsidR="00EB2AB6" w:rsidRPr="003713CC" w:rsidTr="000F7A76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EB2AB6" w:rsidRPr="003713CC" w:rsidRDefault="00EB2AB6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4364"/>
            </w:tblGrid>
            <w:tr w:rsidR="00EB2AB6" w:rsidRPr="003713CC">
              <w:trPr>
                <w:trHeight w:val="1080"/>
              </w:trPr>
              <w:tc>
                <w:tcPr>
                  <w:tcW w:w="238" w:type="dxa"/>
                </w:tcPr>
                <w:p w:rsidR="00EB2AB6" w:rsidRPr="003713CC" w:rsidRDefault="00EB2AB6">
                  <w:pPr>
                    <w:pStyle w:val="Empfngeradress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4" w:type="dxa"/>
                </w:tcPr>
                <w:p w:rsidR="00EB2AB6" w:rsidRPr="003713CC" w:rsidRDefault="00EB2AB6">
                  <w:pPr>
                    <w:pStyle w:val="NamedesEmpfngers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B2AB6" w:rsidRPr="003713CC">
              <w:tc>
                <w:tcPr>
                  <w:tcW w:w="238" w:type="dxa"/>
                </w:tcPr>
                <w:p w:rsidR="00EB2AB6" w:rsidRPr="003713CC" w:rsidRDefault="000F0016">
                  <w:pPr>
                    <w:pStyle w:val="KeinLeerraum"/>
                    <w:rPr>
                      <w:color w:val="9FB8CD" w:themeColor="accent2"/>
                      <w:sz w:val="24"/>
                      <w:szCs w:val="24"/>
                    </w:rPr>
                  </w:pPr>
                  <w:r w:rsidRPr="003713CC">
                    <w:rPr>
                      <w:color w:val="9FB8CD" w:themeColor="accent2"/>
                      <w:sz w:val="24"/>
                      <w:szCs w:val="24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sdt>
                  <w:sdtPr>
                    <w:rPr>
                      <w:color w:val="727CA3" w:themeColor="accent1"/>
                      <w:sz w:val="24"/>
                      <w:szCs w:val="24"/>
                    </w:rPr>
                    <w:id w:val="133285843"/>
                    <w:placeholder>
                      <w:docPart w:val="7660A79F885C4CA596B99F7CBF6242E5"/>
                    </w:placeholder>
                    <w:temporary/>
                    <w:showingPlcHdr/>
                  </w:sdtPr>
                  <w:sdtEndPr/>
                  <w:sdtContent>
                    <w:p w:rsidR="00EB2AB6" w:rsidRPr="003713CC" w:rsidRDefault="000F0016">
                      <w:pPr>
                        <w:pStyle w:val="NamedesEmpfngers"/>
                        <w:spacing w:after="0" w:line="240" w:lineRule="auto"/>
                        <w:rPr>
                          <w:color w:val="727CA3" w:themeColor="accent1"/>
                          <w:sz w:val="24"/>
                          <w:szCs w:val="24"/>
                        </w:rPr>
                      </w:pPr>
                      <w:r w:rsidRPr="003713CC">
                        <w:rPr>
                          <w:sz w:val="24"/>
                          <w:szCs w:val="24"/>
                        </w:rPr>
                        <w:t>[Geben Sie den Namen des Empfängers ein]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72514720"/>
                    <w:placeholder>
                      <w:docPart w:val="85B376F942F5400CA17BA00319DCBB8B"/>
                    </w:placeholder>
                    <w:temporary/>
                    <w:showingPlcHdr/>
                  </w:sdtPr>
                  <w:sdtEndPr/>
                  <w:sdtContent>
                    <w:p w:rsidR="00EB2AB6" w:rsidRPr="003713CC" w:rsidRDefault="000F0016">
                      <w:pPr>
                        <w:pStyle w:val="Empfngeradresse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713CC">
                        <w:rPr>
                          <w:sz w:val="24"/>
                          <w:szCs w:val="24"/>
                        </w:rPr>
                        <w:t>[Geben Sie die Adresse des Empfängers ein]</w:t>
                      </w:r>
                    </w:p>
                  </w:sdtContent>
                </w:sdt>
                <w:p w:rsidR="00EB2AB6" w:rsidRPr="003713CC" w:rsidRDefault="000F0016">
                  <w:pPr>
                    <w:pStyle w:val="Empfngeradresse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713CC">
                    <w:rPr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sz w:val="24"/>
                        <w:szCs w:val="24"/>
                      </w:rPr>
                      <w:id w:val="272514736"/>
                      <w:placeholder>
                        <w:docPart w:val="37701860EB7E4A3E97E86C8CB35D9BDB"/>
                      </w:placeholder>
                      <w:temporary/>
                      <w:showingPlcHdr/>
                    </w:sdtPr>
                    <w:sdtEndPr/>
                    <w:sdtContent>
                      <w:r w:rsidRPr="003713CC">
                        <w:rPr>
                          <w:sz w:val="24"/>
                          <w:szCs w:val="24"/>
                        </w:rPr>
                        <w:t>[Geben Sie die Telefonnummer des Empfängers ein]</w:t>
                      </w:r>
                    </w:sdtContent>
                  </w:sdt>
                </w:p>
              </w:tc>
            </w:tr>
          </w:tbl>
          <w:p w:rsidR="00EB2AB6" w:rsidRPr="003713CC" w:rsidRDefault="00EB2AB6">
            <w:pPr>
              <w:pStyle w:val="Empfngeradress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sdt>
            <w:sdtPr>
              <w:rPr>
                <w:sz w:val="24"/>
                <w:szCs w:val="24"/>
              </w:rPr>
              <w:id w:val="132277233"/>
              <w:placeholder>
                <w:docPart w:val="881B682DD7D140A09EEC14E2EED571D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B2AB6" w:rsidRPr="003713CC" w:rsidRDefault="00F247EB">
                <w:pPr>
                  <w:pStyle w:val="NamedesAbsenders"/>
                  <w:spacing w:after="0" w:line="240" w:lineRule="auto"/>
                  <w:rPr>
                    <w:sz w:val="24"/>
                    <w:szCs w:val="24"/>
                  </w:rPr>
                </w:pPr>
                <w:r w:rsidRPr="003713CC">
                  <w:rPr>
                    <w:sz w:val="24"/>
                    <w:szCs w:val="24"/>
                  </w:rPr>
                  <w:t>Max Mustermann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72514574"/>
              <w:placeholder>
                <w:docPart w:val="D78E114E652C4EC19740105BF6C6F911"/>
              </w:placeholder>
              <w:temporary/>
              <w:showingPlcHdr/>
            </w:sdtPr>
            <w:sdtEndPr/>
            <w:sdtContent>
              <w:p w:rsidR="00EB2AB6" w:rsidRPr="003713CC" w:rsidRDefault="000F0016">
                <w:pPr>
                  <w:pStyle w:val="Absenderadresse"/>
                  <w:spacing w:after="0" w:line="240" w:lineRule="auto"/>
                  <w:rPr>
                    <w:sz w:val="24"/>
                    <w:szCs w:val="24"/>
                  </w:rPr>
                </w:pPr>
                <w:r w:rsidRPr="003713CC">
                  <w:rPr>
                    <w:sz w:val="24"/>
                    <w:szCs w:val="24"/>
                  </w:rPr>
                  <w:t>[Geben Sie die Adresse des Absenders ein]</w:t>
                </w:r>
              </w:p>
            </w:sdtContent>
          </w:sdt>
          <w:p w:rsidR="00EB2AB6" w:rsidRPr="003713CC" w:rsidRDefault="00EB2AB6">
            <w:pPr>
              <w:pStyle w:val="Absenderadress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B2AB6" w:rsidRPr="003713CC" w:rsidRDefault="00EB2AB6">
      <w:pPr>
        <w:rPr>
          <w:sz w:val="24"/>
          <w:szCs w:val="24"/>
        </w:rPr>
      </w:pPr>
    </w:p>
    <w:p w:rsidR="00F247EB" w:rsidRPr="003713CC" w:rsidRDefault="0028490C">
      <w:pPr>
        <w:pStyle w:val="Anrede"/>
        <w:rPr>
          <w:sz w:val="24"/>
          <w:szCs w:val="24"/>
        </w:rPr>
      </w:pPr>
      <w:r w:rsidRPr="003713CC">
        <w:rPr>
          <w:sz w:val="24"/>
          <w:szCs w:val="24"/>
        </w:rPr>
        <w:t xml:space="preserve">Verspätete Abrechnung der </w:t>
      </w:r>
      <w:r w:rsidR="00F247EB" w:rsidRPr="003713CC">
        <w:rPr>
          <w:sz w:val="24"/>
          <w:szCs w:val="24"/>
        </w:rPr>
        <w:t>Betriebskostenabrechnung</w:t>
      </w:r>
    </w:p>
    <w:p w:rsidR="00EB2AB6" w:rsidRPr="003713CC" w:rsidRDefault="00F247EB">
      <w:pPr>
        <w:pStyle w:val="Anrede"/>
        <w:rPr>
          <w:sz w:val="24"/>
          <w:szCs w:val="24"/>
        </w:rPr>
      </w:pPr>
      <w:r w:rsidRPr="003713CC">
        <w:rPr>
          <w:sz w:val="24"/>
          <w:szCs w:val="24"/>
        </w:rPr>
        <w:t>Sehr geehrte Damen und Herren,</w:t>
      </w:r>
    </w:p>
    <w:p w:rsidR="00C54EC7" w:rsidRPr="003713CC" w:rsidRDefault="00F247EB" w:rsidP="0028490C">
      <w:pPr>
        <w:rPr>
          <w:sz w:val="24"/>
          <w:szCs w:val="24"/>
        </w:rPr>
      </w:pPr>
      <w:r w:rsidRPr="003713CC">
        <w:rPr>
          <w:sz w:val="24"/>
          <w:szCs w:val="24"/>
        </w:rPr>
        <w:t xml:space="preserve">hiermit bestätige ich den Eingang Ihrer Betriebskostenabrechnung vom [Datum des Eingangs]. </w:t>
      </w:r>
      <w:r w:rsidR="0028490C" w:rsidRPr="003713CC">
        <w:rPr>
          <w:sz w:val="24"/>
          <w:szCs w:val="24"/>
        </w:rPr>
        <w:t>Leider wurde von Ihnen die vom Gesetz vorgegebene Abrechnungsfrist nicht eingehalten. Nach §556 Absatz 3, Satz 2 BGB muss die Betriebskostenabrechnung spätesten 12 Monate nach Ende des Abrechnungszeitraums vorliegen. Als Abrechnungszeitraum wurde im Mietvertrag das Kalenderjahr [oder von Monat A bis Monat B] vereinbart.</w:t>
      </w:r>
    </w:p>
    <w:p w:rsidR="0028490C" w:rsidRPr="003713CC" w:rsidRDefault="0028490C" w:rsidP="0028490C">
      <w:pPr>
        <w:rPr>
          <w:sz w:val="24"/>
          <w:szCs w:val="24"/>
        </w:rPr>
      </w:pPr>
      <w:r w:rsidRPr="003713CC">
        <w:rPr>
          <w:sz w:val="24"/>
          <w:szCs w:val="24"/>
        </w:rPr>
        <w:t>Die Betriebskostenabrechnung ist mir am [DATUM] zugegangen. Die gesetzliche Abrechnungsfrist ist eine Ausschlussfrist, darum ist Ihr Nachzahlungsforderung unbegründet. Ich werde daher keine Nachzahlung leisten.</w:t>
      </w:r>
    </w:p>
    <w:p w:rsidR="00EB2AB6" w:rsidRPr="003713CC" w:rsidRDefault="00F247EB">
      <w:pPr>
        <w:pStyle w:val="Gruformel"/>
        <w:spacing w:before="480" w:after="1000"/>
        <w:contextualSpacing/>
        <w:rPr>
          <w:color w:val="000000" w:themeColor="text1"/>
          <w:sz w:val="24"/>
          <w:szCs w:val="24"/>
        </w:rPr>
      </w:pPr>
      <w:r w:rsidRPr="003713CC">
        <w:rPr>
          <w:sz w:val="24"/>
          <w:szCs w:val="24"/>
        </w:rPr>
        <w:t>Mit freundlichen Grüßen</w:t>
      </w:r>
    </w:p>
    <w:sdt>
      <w:sdtPr>
        <w:rPr>
          <w:sz w:val="24"/>
          <w:szCs w:val="24"/>
        </w:rPr>
        <w:id w:val="253727709"/>
        <w:placeholder>
          <w:docPart w:val="34DC400809CB4335B12AFA904A8E2C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B2AB6" w:rsidRPr="003713CC" w:rsidRDefault="00F247EB">
          <w:pPr>
            <w:pStyle w:val="NamedesAbsendersbeiSignatur"/>
            <w:rPr>
              <w:b w:val="0"/>
              <w:bCs/>
              <w:color w:val="000000" w:themeColor="text1"/>
              <w:sz w:val="24"/>
              <w:szCs w:val="24"/>
            </w:rPr>
          </w:pPr>
          <w:r w:rsidRPr="003713CC">
            <w:rPr>
              <w:sz w:val="24"/>
              <w:szCs w:val="24"/>
            </w:rPr>
            <w:t>Max Mustermann</w:t>
          </w:r>
        </w:p>
      </w:sdtContent>
    </w:sdt>
    <w:sdt>
      <w:sdtPr>
        <w:rPr>
          <w:sz w:val="24"/>
          <w:szCs w:val="24"/>
        </w:rPr>
        <w:id w:val="810834329"/>
        <w:placeholder>
          <w:docPart w:val="2472AEA953E44AECBE0858390521A40C"/>
        </w:placeholder>
        <w:temporary/>
        <w:showingPlcHdr/>
      </w:sdtPr>
      <w:sdtEndPr/>
      <w:sdtContent>
        <w:p w:rsidR="00EB2AB6" w:rsidRPr="003713CC" w:rsidRDefault="000F0016">
          <w:pPr>
            <w:pStyle w:val="Unterschrift"/>
            <w:rPr>
              <w:sz w:val="24"/>
              <w:szCs w:val="24"/>
            </w:rPr>
          </w:pPr>
          <w:r w:rsidRPr="003713CC">
            <w:rPr>
              <w:sz w:val="24"/>
              <w:szCs w:val="24"/>
            </w:rPr>
            <w:t>[Geben Sie den Titel des Absenders ein]</w:t>
          </w:r>
        </w:p>
      </w:sdtContent>
    </w:sdt>
    <w:p w:rsidR="00EB2AB6" w:rsidRPr="003713CC" w:rsidRDefault="00EE7D14">
      <w:pPr>
        <w:pStyle w:val="Unterschrift"/>
        <w:rPr>
          <w:sz w:val="24"/>
          <w:szCs w:val="24"/>
        </w:rPr>
      </w:pPr>
      <w:sdt>
        <w:sdtPr>
          <w:rPr>
            <w:sz w:val="24"/>
            <w:szCs w:val="24"/>
          </w:rPr>
          <w:id w:val="810834330"/>
          <w:placeholder>
            <w:docPart w:val="62862790E5CB46078B7D7CE7069CFC77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0F0016" w:rsidRPr="003713CC">
            <w:rPr>
              <w:sz w:val="24"/>
              <w:szCs w:val="24"/>
            </w:rPr>
            <w:t>[Geben Sie den Firmennamen des Absenders ein]</w:t>
          </w:r>
        </w:sdtContent>
      </w:sdt>
    </w:p>
    <w:p w:rsidR="00EB2AB6" w:rsidRPr="003713CC" w:rsidRDefault="00EE7D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890522"/>
          <w:placeholder>
            <w:docPart w:val="33A75FA1BBF546AEB55F0CB6687A5E6D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M.yyyy"/>
            <w:lid w:val="de-DE"/>
            <w:storeMappedDataAs w:val="dateTime"/>
            <w:calendar w:val="gregorian"/>
          </w:date>
        </w:sdtPr>
        <w:sdtEndPr/>
        <w:sdtContent>
          <w:r w:rsidR="000F0016" w:rsidRPr="003713CC">
            <w:rPr>
              <w:sz w:val="24"/>
              <w:szCs w:val="24"/>
            </w:rPr>
            <w:t>[Wählen Sie das Datum aus]</w:t>
          </w:r>
        </w:sdtContent>
      </w:sdt>
    </w:p>
    <w:sectPr w:rsidR="00EB2AB6" w:rsidRPr="003713CC">
      <w:headerReference w:type="even" r:id="rId11"/>
      <w:footerReference w:type="even" r:id="rId12"/>
      <w:footerReference w:type="default" r:id="rId13"/>
      <w:footerReference w:type="first" r:id="rId14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14" w:rsidRDefault="00EE7D14">
      <w:pPr>
        <w:spacing w:after="0" w:line="240" w:lineRule="auto"/>
      </w:pPr>
      <w:r>
        <w:separator/>
      </w:r>
    </w:p>
  </w:endnote>
  <w:endnote w:type="continuationSeparator" w:id="0">
    <w:p w:rsidR="00EE7D14" w:rsidRDefault="00E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F0016">
    <w:pPr>
      <w:pStyle w:val="Fuzeile-Link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EB2AB6" w:rsidRDefault="00EB2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F0016">
    <w:pPr>
      <w:pStyle w:val="Fuzeile-Recht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8B" w:rsidRPr="00A0288B" w:rsidRDefault="00A0288B" w:rsidP="00A0288B">
    <w:pPr>
      <w:pStyle w:val="Anrede"/>
      <w:rPr>
        <w:b w:val="0"/>
        <w:color w:val="BFBFBF" w:themeColor="background1" w:themeShade="BF"/>
        <w:sz w:val="16"/>
        <w:szCs w:val="16"/>
      </w:rPr>
    </w:pPr>
    <w:r w:rsidRPr="00A0288B">
      <w:rPr>
        <w:b w:val="0"/>
        <w:color w:val="BFBFBF" w:themeColor="background1" w:themeShade="BF"/>
        <w:sz w:val="16"/>
        <w:szCs w:val="16"/>
      </w:rPr>
      <w:t>Widerspruch gegen die Betriebskostenabrechnung</w:t>
    </w:r>
    <w:r>
      <w:rPr>
        <w:b w:val="0"/>
        <w:color w:val="BFBFBF" w:themeColor="background1" w:themeShade="BF"/>
        <w:sz w:val="16"/>
        <w:szCs w:val="16"/>
      </w:rPr>
      <w:tab/>
    </w:r>
    <w:r>
      <w:rPr>
        <w:b w:val="0"/>
        <w:color w:val="BFBFBF" w:themeColor="background1" w:themeShade="BF"/>
        <w:sz w:val="16"/>
        <w:szCs w:val="16"/>
      </w:rPr>
      <w:tab/>
      <w:t>www.miet-check.de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14" w:rsidRDefault="00EE7D14">
      <w:pPr>
        <w:spacing w:after="0" w:line="240" w:lineRule="auto"/>
      </w:pPr>
      <w:r>
        <w:separator/>
      </w:r>
    </w:p>
  </w:footnote>
  <w:footnote w:type="continuationSeparator" w:id="0">
    <w:p w:rsidR="00EE7D14" w:rsidRDefault="00EE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0F0016">
    <w:pPr>
      <w:pStyle w:val="Kopfzeile-Links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EB2AB6" w:rsidRDefault="00EB2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3FB514A"/>
    <w:multiLevelType w:val="hybridMultilevel"/>
    <w:tmpl w:val="A9D4B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defaultTabStop w:val="720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B"/>
    <w:rsid w:val="000438F2"/>
    <w:rsid w:val="000F0016"/>
    <w:rsid w:val="000F7A76"/>
    <w:rsid w:val="0022676C"/>
    <w:rsid w:val="00272821"/>
    <w:rsid w:val="0028490C"/>
    <w:rsid w:val="003713CC"/>
    <w:rsid w:val="00565021"/>
    <w:rsid w:val="00663E97"/>
    <w:rsid w:val="008B297B"/>
    <w:rsid w:val="00A0288B"/>
    <w:rsid w:val="00A20003"/>
    <w:rsid w:val="00A94C95"/>
    <w:rsid w:val="00C50B6C"/>
    <w:rsid w:val="00C54EC7"/>
    <w:rsid w:val="00EB2AB6"/>
    <w:rsid w:val="00EE7D14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0A79F885C4CA596B99F7CBF624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B6D0-141B-4A41-B18C-A6FE0AE1BF6E}"/>
      </w:docPartPr>
      <w:docPartBody>
        <w:p w:rsidR="00BE0150" w:rsidRDefault="00CB74DD">
          <w:pPr>
            <w:pStyle w:val="7660A79F885C4CA596B99F7CBF6242E5"/>
          </w:pPr>
          <w:r>
            <w:t>[Geben Sie den Namen des Empfängers ein]</w:t>
          </w:r>
        </w:p>
      </w:docPartBody>
    </w:docPart>
    <w:docPart>
      <w:docPartPr>
        <w:name w:val="85B376F942F5400CA17BA00319DCB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41CAD-26AD-4B82-A4EF-8F7334567A58}"/>
      </w:docPartPr>
      <w:docPartBody>
        <w:p w:rsidR="00BE0150" w:rsidRDefault="00CB74DD">
          <w:pPr>
            <w:pStyle w:val="85B376F942F5400CA17BA00319DCBB8B"/>
          </w:pPr>
          <w:r>
            <w:t>[Geben Sie die Adresse des Empfängers ein]</w:t>
          </w:r>
        </w:p>
      </w:docPartBody>
    </w:docPart>
    <w:docPart>
      <w:docPartPr>
        <w:name w:val="37701860EB7E4A3E97E86C8CB35D9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EB719-CE8A-49EA-A1EE-1915AFA2D049}"/>
      </w:docPartPr>
      <w:docPartBody>
        <w:p w:rsidR="00BE0150" w:rsidRDefault="00CB74DD">
          <w:pPr>
            <w:pStyle w:val="37701860EB7E4A3E97E86C8CB35D9BDB"/>
          </w:pPr>
          <w:r>
            <w:t>[Geben Sie die Telefonnummer des Empfängers ein]</w:t>
          </w:r>
        </w:p>
      </w:docPartBody>
    </w:docPart>
    <w:docPart>
      <w:docPartPr>
        <w:name w:val="881B682DD7D140A09EEC14E2EED5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B3A5-0C29-4786-9C3D-56C65CC2504D}"/>
      </w:docPartPr>
      <w:docPartBody>
        <w:p w:rsidR="00BE0150" w:rsidRDefault="00CB74DD">
          <w:pPr>
            <w:pStyle w:val="881B682DD7D140A09EEC14E2EED571D8"/>
          </w:pPr>
          <w:r>
            <w:rPr>
              <w:color w:val="4F81BD" w:themeColor="accent1"/>
            </w:rPr>
            <w:t>[Geben Sie den Namen des Absenders ein]</w:t>
          </w:r>
        </w:p>
      </w:docPartBody>
    </w:docPart>
    <w:docPart>
      <w:docPartPr>
        <w:name w:val="D78E114E652C4EC19740105BF6C6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84DB-86B9-4870-A199-0938085D5CE7}"/>
      </w:docPartPr>
      <w:docPartBody>
        <w:p w:rsidR="00BE0150" w:rsidRDefault="00CB74DD">
          <w:pPr>
            <w:pStyle w:val="D78E114E652C4EC19740105BF6C6F911"/>
          </w:pPr>
          <w:r>
            <w:t>[Geben Sie die Adresse des Absenders ein]</w:t>
          </w:r>
        </w:p>
      </w:docPartBody>
    </w:docPart>
    <w:docPart>
      <w:docPartPr>
        <w:name w:val="34DC400809CB4335B12AFA904A8E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8FEEC-B88E-499F-B850-B3FDB7D152D4}"/>
      </w:docPartPr>
      <w:docPartBody>
        <w:p w:rsidR="00BE0150" w:rsidRDefault="00CB74DD">
          <w:pPr>
            <w:pStyle w:val="34DC400809CB4335B12AFA904A8E2CF3"/>
          </w:pPr>
          <w:r>
            <w:t>[Geben Sie den Namen des Absenders ein]</w:t>
          </w:r>
        </w:p>
      </w:docPartBody>
    </w:docPart>
    <w:docPart>
      <w:docPartPr>
        <w:name w:val="2472AEA953E44AECBE0858390521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59480-7C6F-4ACB-830D-E4017DC78C9A}"/>
      </w:docPartPr>
      <w:docPartBody>
        <w:p w:rsidR="00BE0150" w:rsidRDefault="00CB74DD">
          <w:pPr>
            <w:pStyle w:val="2472AEA953E44AECBE0858390521A40C"/>
          </w:pPr>
          <w:r>
            <w:t>[Geben Sie den Titel des Absenders ein]</w:t>
          </w:r>
        </w:p>
      </w:docPartBody>
    </w:docPart>
    <w:docPart>
      <w:docPartPr>
        <w:name w:val="62862790E5CB46078B7D7CE7069C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90973-9EB0-48C2-B223-6E6775F14409}"/>
      </w:docPartPr>
      <w:docPartBody>
        <w:p w:rsidR="00BE0150" w:rsidRDefault="00CB74DD">
          <w:pPr>
            <w:pStyle w:val="62862790E5CB46078B7D7CE7069CFC77"/>
          </w:pPr>
          <w:r>
            <w:t>[Geben Sie den Firmennamen des Absenders ein]</w:t>
          </w:r>
        </w:p>
      </w:docPartBody>
    </w:docPart>
    <w:docPart>
      <w:docPartPr>
        <w:name w:val="33A75FA1BBF546AEB55F0CB6687A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17EED-BA1C-4E05-AA3E-0328A5251FD4}"/>
      </w:docPartPr>
      <w:docPartBody>
        <w:p w:rsidR="00BE0150" w:rsidRDefault="00CB74DD">
          <w:pPr>
            <w:pStyle w:val="33A75FA1BBF546AEB55F0CB6687A5E6D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DD"/>
    <w:rsid w:val="00BE0150"/>
    <w:rsid w:val="00CB74DD"/>
    <w:rsid w:val="00D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60A79F885C4CA596B99F7CBF6242E5">
    <w:name w:val="7660A79F885C4CA596B99F7CBF6242E5"/>
  </w:style>
  <w:style w:type="paragraph" w:customStyle="1" w:styleId="85B376F942F5400CA17BA00319DCBB8B">
    <w:name w:val="85B376F942F5400CA17BA00319DCBB8B"/>
  </w:style>
  <w:style w:type="paragraph" w:customStyle="1" w:styleId="37701860EB7E4A3E97E86C8CB35D9BDB">
    <w:name w:val="37701860EB7E4A3E97E86C8CB35D9BDB"/>
  </w:style>
  <w:style w:type="paragraph" w:customStyle="1" w:styleId="881B682DD7D140A09EEC14E2EED571D8">
    <w:name w:val="881B682DD7D140A09EEC14E2EED571D8"/>
  </w:style>
  <w:style w:type="paragraph" w:customStyle="1" w:styleId="D78E114E652C4EC19740105BF6C6F911">
    <w:name w:val="D78E114E652C4EC19740105BF6C6F911"/>
  </w:style>
  <w:style w:type="paragraph" w:customStyle="1" w:styleId="4078FA4D89E94FD0A2FF1FE3F04D662C">
    <w:name w:val="4078FA4D89E94FD0A2FF1FE3F04D662C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C1B9FB5439D48548775121002FCB680">
    <w:name w:val="8C1B9FB5439D48548775121002FCB680"/>
  </w:style>
  <w:style w:type="paragraph" w:customStyle="1" w:styleId="E598C149282C408C95AD081A41D81E0F">
    <w:name w:val="E598C149282C408C95AD081A41D81E0F"/>
  </w:style>
  <w:style w:type="paragraph" w:customStyle="1" w:styleId="B070A0BA1621432FB768AC89CE06B791">
    <w:name w:val="B070A0BA1621432FB768AC89CE06B791"/>
  </w:style>
  <w:style w:type="paragraph" w:customStyle="1" w:styleId="34DC400809CB4335B12AFA904A8E2CF3">
    <w:name w:val="34DC400809CB4335B12AFA904A8E2CF3"/>
  </w:style>
  <w:style w:type="paragraph" w:customStyle="1" w:styleId="2472AEA953E44AECBE0858390521A40C">
    <w:name w:val="2472AEA953E44AECBE0858390521A40C"/>
  </w:style>
  <w:style w:type="paragraph" w:customStyle="1" w:styleId="62862790E5CB46078B7D7CE7069CFC77">
    <w:name w:val="62862790E5CB46078B7D7CE7069CFC77"/>
  </w:style>
  <w:style w:type="paragraph" w:customStyle="1" w:styleId="33A75FA1BBF546AEB55F0CB6687A5E6D">
    <w:name w:val="33A75FA1BBF546AEB55F0CB6687A5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60A79F885C4CA596B99F7CBF6242E5">
    <w:name w:val="7660A79F885C4CA596B99F7CBF6242E5"/>
  </w:style>
  <w:style w:type="paragraph" w:customStyle="1" w:styleId="85B376F942F5400CA17BA00319DCBB8B">
    <w:name w:val="85B376F942F5400CA17BA00319DCBB8B"/>
  </w:style>
  <w:style w:type="paragraph" w:customStyle="1" w:styleId="37701860EB7E4A3E97E86C8CB35D9BDB">
    <w:name w:val="37701860EB7E4A3E97E86C8CB35D9BDB"/>
  </w:style>
  <w:style w:type="paragraph" w:customStyle="1" w:styleId="881B682DD7D140A09EEC14E2EED571D8">
    <w:name w:val="881B682DD7D140A09EEC14E2EED571D8"/>
  </w:style>
  <w:style w:type="paragraph" w:customStyle="1" w:styleId="D78E114E652C4EC19740105BF6C6F911">
    <w:name w:val="D78E114E652C4EC19740105BF6C6F911"/>
  </w:style>
  <w:style w:type="paragraph" w:customStyle="1" w:styleId="4078FA4D89E94FD0A2FF1FE3F04D662C">
    <w:name w:val="4078FA4D89E94FD0A2FF1FE3F04D662C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C1B9FB5439D48548775121002FCB680">
    <w:name w:val="8C1B9FB5439D48548775121002FCB680"/>
  </w:style>
  <w:style w:type="paragraph" w:customStyle="1" w:styleId="E598C149282C408C95AD081A41D81E0F">
    <w:name w:val="E598C149282C408C95AD081A41D81E0F"/>
  </w:style>
  <w:style w:type="paragraph" w:customStyle="1" w:styleId="B070A0BA1621432FB768AC89CE06B791">
    <w:name w:val="B070A0BA1621432FB768AC89CE06B791"/>
  </w:style>
  <w:style w:type="paragraph" w:customStyle="1" w:styleId="34DC400809CB4335B12AFA904A8E2CF3">
    <w:name w:val="34DC400809CB4335B12AFA904A8E2CF3"/>
  </w:style>
  <w:style w:type="paragraph" w:customStyle="1" w:styleId="2472AEA953E44AECBE0858390521A40C">
    <w:name w:val="2472AEA953E44AECBE0858390521A40C"/>
  </w:style>
  <w:style w:type="paragraph" w:customStyle="1" w:styleId="62862790E5CB46078B7D7CE7069CFC77">
    <w:name w:val="62862790E5CB46078B7D7CE7069CFC77"/>
  </w:style>
  <w:style w:type="paragraph" w:customStyle="1" w:styleId="33A75FA1BBF546AEB55F0CB6687A5E6D">
    <w:name w:val="33A75FA1BBF546AEB55F0CB6687A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5965267-D73C-4552-ADAC-F193BC6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Jochen Weingarth</cp:lastModifiedBy>
  <cp:revision>6</cp:revision>
  <cp:lastPrinted>2016-02-13T09:59:00Z</cp:lastPrinted>
  <dcterms:created xsi:type="dcterms:W3CDTF">2016-02-11T11:19:00Z</dcterms:created>
  <dcterms:modified xsi:type="dcterms:W3CDTF">2016-02-13T10:00:00Z</dcterms:modified>
</cp:coreProperties>
</file>