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page" w:tblpXSpec="center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B2AB6" w:rsidTr="00100113">
        <w:trPr>
          <w:trHeight w:val="576"/>
        </w:trPr>
        <w:tc>
          <w:tcPr>
            <w:tcW w:w="9576" w:type="dxa"/>
            <w:vAlign w:val="bottom"/>
          </w:tcPr>
          <w:p w:rsidR="00EB2AB6" w:rsidRDefault="00EB2AB6"/>
        </w:tc>
      </w:tr>
    </w:tbl>
    <w:p w:rsidR="00EB2AB6" w:rsidRDefault="00EB2AB6"/>
    <w:tbl>
      <w:tblPr>
        <w:tblW w:w="5065" w:type="pct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1"/>
        <w:gridCol w:w="4654"/>
      </w:tblGrid>
      <w:tr w:rsidR="00EB2AB6" w:rsidTr="00100113">
        <w:trPr>
          <w:trHeight w:val="3535"/>
          <w:jc w:val="center"/>
        </w:trPr>
        <w:tc>
          <w:tcPr>
            <w:tcW w:w="4652" w:type="dxa"/>
            <w:tcMar>
              <w:left w:w="0" w:type="dxa"/>
              <w:right w:w="0" w:type="dxa"/>
            </w:tcMar>
            <w:vAlign w:val="bottom"/>
          </w:tcPr>
          <w:p w:rsidR="00EB2AB6" w:rsidRDefault="00EB2AB6">
            <w:pPr>
              <w:spacing w:after="0" w:line="240" w:lineRule="auto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4412"/>
            </w:tblGrid>
            <w:tr w:rsidR="00EB2AB6" w:rsidTr="00100113">
              <w:trPr>
                <w:trHeight w:val="1377"/>
              </w:trPr>
              <w:tc>
                <w:tcPr>
                  <w:tcW w:w="239" w:type="dxa"/>
                </w:tcPr>
                <w:p w:rsidR="00EB2AB6" w:rsidRDefault="00EB2AB6">
                  <w:pPr>
                    <w:pStyle w:val="Empfngeradresse"/>
                    <w:spacing w:after="0" w:line="240" w:lineRule="auto"/>
                  </w:pPr>
                </w:p>
              </w:tc>
              <w:tc>
                <w:tcPr>
                  <w:tcW w:w="4413" w:type="dxa"/>
                </w:tcPr>
                <w:p w:rsidR="00EB2AB6" w:rsidRDefault="00EB2AB6">
                  <w:pPr>
                    <w:pStyle w:val="NamedesEmpfngers"/>
                    <w:spacing w:after="0" w:line="240" w:lineRule="auto"/>
                  </w:pPr>
                </w:p>
              </w:tc>
            </w:tr>
            <w:tr w:rsidR="00EB2AB6" w:rsidTr="00100113">
              <w:trPr>
                <w:trHeight w:val="1760"/>
              </w:trPr>
              <w:tc>
                <w:tcPr>
                  <w:tcW w:w="239" w:type="dxa"/>
                </w:tcPr>
                <w:p w:rsidR="00EB2AB6" w:rsidRDefault="002B17CF">
                  <w:pPr>
                    <w:pStyle w:val="KeinLeerraum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4413" w:type="dxa"/>
                </w:tcPr>
                <w:sdt>
                  <w:sdtPr>
                    <w:rPr>
                      <w:color w:val="727CA3" w:themeColor="accent1"/>
                    </w:rPr>
                    <w:id w:val="133285843"/>
                    <w:placeholder>
                      <w:docPart w:val="7660A79F885C4CA596B99F7CBF6242E5"/>
                    </w:placeholder>
                    <w:temporary/>
                    <w:showingPlcHdr/>
                  </w:sdtPr>
                  <w:sdtEndPr/>
                  <w:sdtContent>
                    <w:p w:rsidR="00EB2AB6" w:rsidRDefault="002B17CF">
                      <w:pPr>
                        <w:pStyle w:val="NamedesEmpfngers"/>
                        <w:spacing w:after="0" w:line="240" w:lineRule="auto"/>
                        <w:rPr>
                          <w:color w:val="727CA3" w:themeColor="accent1"/>
                        </w:rPr>
                      </w:pPr>
                      <w:r>
                        <w:t>[Geben Sie den Namen des Empfängers ein]</w:t>
                      </w:r>
                    </w:p>
                  </w:sdtContent>
                </w:sdt>
                <w:sdt>
                  <w:sdtPr>
                    <w:id w:val="272514720"/>
                    <w:placeholder>
                      <w:docPart w:val="85B376F942F5400CA17BA00319DCBB8B"/>
                    </w:placeholder>
                    <w:temporary/>
                    <w:showingPlcHdr/>
                  </w:sdtPr>
                  <w:sdtEndPr/>
                  <w:sdtContent>
                    <w:p w:rsidR="00EB2AB6" w:rsidRDefault="002B17CF">
                      <w:pPr>
                        <w:pStyle w:val="Empfngeradresse"/>
                        <w:spacing w:after="0" w:line="240" w:lineRule="auto"/>
                      </w:pPr>
                      <w:r>
                        <w:t>[Geben Sie die Adresse des Empfängers ein]</w:t>
                      </w:r>
                    </w:p>
                  </w:sdtContent>
                </w:sdt>
                <w:p w:rsidR="00EB2AB6" w:rsidRDefault="002B17CF">
                  <w:pPr>
                    <w:pStyle w:val="Empfngeradresse"/>
                    <w:spacing w:after="0" w:line="240" w:lineRule="auto"/>
                  </w:pPr>
                  <w:r>
                    <w:t xml:space="preserve">Telefon: </w:t>
                  </w:r>
                  <w:sdt>
                    <w:sdtPr>
                      <w:id w:val="272514736"/>
                      <w:placeholder>
                        <w:docPart w:val="37701860EB7E4A3E97E86C8CB35D9BDB"/>
                      </w:placeholder>
                      <w:temporary/>
                      <w:showingPlcHdr/>
                    </w:sdtPr>
                    <w:sdtEndPr/>
                    <w:sdtContent>
                      <w:r w:rsidRPr="00F247EB">
                        <w:t>[Geben Sie die Telefonnummer des Empfängers ein]</w:t>
                      </w:r>
                    </w:sdtContent>
                  </w:sdt>
                </w:p>
              </w:tc>
            </w:tr>
          </w:tbl>
          <w:p w:rsidR="00EB2AB6" w:rsidRDefault="00EB2AB6">
            <w:pPr>
              <w:pStyle w:val="Empfngeradresse"/>
              <w:spacing w:after="0" w:line="240" w:lineRule="auto"/>
            </w:pPr>
          </w:p>
        </w:tc>
        <w:tc>
          <w:tcPr>
            <w:tcW w:w="4654" w:type="dxa"/>
          </w:tcPr>
          <w:sdt>
            <w:sdtPr>
              <w:id w:val="132277233"/>
              <w:placeholder>
                <w:docPart w:val="881B682DD7D140A09EEC14E2EED571D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B2AB6" w:rsidRDefault="00F247EB">
                <w:pPr>
                  <w:pStyle w:val="NamedesAbsenders"/>
                  <w:spacing w:after="0" w:line="240" w:lineRule="auto"/>
                </w:pPr>
                <w:r>
                  <w:t>Max Mustermann</w:t>
                </w:r>
              </w:p>
            </w:sdtContent>
          </w:sdt>
          <w:sdt>
            <w:sdtPr>
              <w:id w:val="272514574"/>
              <w:placeholder>
                <w:docPart w:val="D78E114E652C4EC19740105BF6C6F911"/>
              </w:placeholder>
              <w:temporary/>
              <w:showingPlcHdr/>
            </w:sdtPr>
            <w:sdtEndPr/>
            <w:sdtContent>
              <w:p w:rsidR="00EB2AB6" w:rsidRDefault="002B17CF">
                <w:pPr>
                  <w:pStyle w:val="Absenderadresse"/>
                  <w:spacing w:after="0" w:line="240" w:lineRule="auto"/>
                </w:pPr>
                <w:r>
                  <w:t>[Geben Sie die Adresse des Absenders ein]</w:t>
                </w:r>
              </w:p>
            </w:sdtContent>
          </w:sdt>
          <w:p w:rsidR="00EB2AB6" w:rsidRDefault="002B17CF">
            <w:pPr>
              <w:pStyle w:val="Absenderadresse"/>
              <w:spacing w:after="0" w:line="240" w:lineRule="auto"/>
            </w:pPr>
            <w:r>
              <w:t xml:space="preserve">Telefon: </w:t>
            </w:r>
            <w:sdt>
              <w:sdtPr>
                <w:id w:val="272514560"/>
                <w:placeholder>
                  <w:docPart w:val="4078FA4D89E94FD0A2FF1FE3F04D662C"/>
                </w:placeholder>
                <w:temporary/>
                <w:showingPlcHdr/>
              </w:sdtPr>
              <w:sdtEndPr/>
              <w:sdtContent>
                <w:r>
                  <w:t>[Geben Sie die Telefonnummer des Absenders ein]</w:t>
                </w:r>
              </w:sdtContent>
            </w:sdt>
          </w:p>
        </w:tc>
      </w:tr>
    </w:tbl>
    <w:p w:rsidR="00EB2AB6" w:rsidRDefault="00EB2AB6"/>
    <w:p w:rsidR="00F247EB" w:rsidRDefault="00F247EB">
      <w:pPr>
        <w:pStyle w:val="Anrede"/>
      </w:pPr>
      <w:r>
        <w:t>Widerspruch gegen die Betriebskostenabrechnung</w:t>
      </w:r>
    </w:p>
    <w:p w:rsidR="00EB2AB6" w:rsidRDefault="00F247EB">
      <w:pPr>
        <w:pStyle w:val="Anrede"/>
      </w:pPr>
      <w:r>
        <w:t>Sehr geehrte Damen und Herren,</w:t>
      </w:r>
    </w:p>
    <w:p w:rsidR="00EB2AB6" w:rsidRDefault="00F247EB" w:rsidP="00F247EB">
      <w:r>
        <w:t>hiermit bestätige ich den Eingang Ihrer Betriebskostenabrechnung vom [Datum des Eingangs]. Die Abrechnung ist aus meiner Sicht in folgenden Punkten fehlerhaft:</w:t>
      </w:r>
    </w:p>
    <w:p w:rsidR="00F247EB" w:rsidRDefault="00F247EB" w:rsidP="00F247EB">
      <w:pPr>
        <w:pStyle w:val="Listenabsatz"/>
        <w:numPr>
          <w:ilvl w:val="0"/>
          <w:numId w:val="19"/>
        </w:numPr>
      </w:pPr>
      <w:r>
        <w:t>Laut Betriebskostenverordnung müssen nur Betriebskosten gezahlt werden welche in der Verordnung aufgeführt sind. Zusätzlich zu den in der Betrie</w:t>
      </w:r>
      <w:r w:rsidR="00A94C95">
        <w:t>b</w:t>
      </w:r>
      <w:r>
        <w:t>skostenverordnung aufgezeigten Kosten habe</w:t>
      </w:r>
      <w:r w:rsidR="00A94C95">
        <w:t>n</w:t>
      </w:r>
      <w:r>
        <w:t xml:space="preserve"> Sie jedoch folgende Kosten </w:t>
      </w:r>
      <w:r w:rsidR="00A94C95">
        <w:t>a</w:t>
      </w:r>
      <w:r>
        <w:t>ufg</w:t>
      </w:r>
      <w:r w:rsidR="00A94C95">
        <w:t>eführt: [Bsp</w:t>
      </w:r>
      <w:r w:rsidR="00272821">
        <w:t>.</w:t>
      </w:r>
      <w:r w:rsidR="00A94C95">
        <w:t>: Kapitalkosten, Anschaffung von Feuerlöschern etc.]</w:t>
      </w:r>
    </w:p>
    <w:p w:rsidR="00F247EB" w:rsidRDefault="00A94C95" w:rsidP="00C54EC7">
      <w:pPr>
        <w:pStyle w:val="Listenabsatz"/>
        <w:numPr>
          <w:ilvl w:val="0"/>
          <w:numId w:val="19"/>
        </w:numPr>
      </w:pPr>
      <w:r>
        <w:t xml:space="preserve">Verpflichtung zur wirtschaftlichen Betriebsführung. </w:t>
      </w:r>
      <w:r w:rsidR="00C54EC7">
        <w:t>Diesen Grundsatz haben Sie beim Posten [Genaue Bezeichnung des Postens] nicht beachtet. Sie berechnen X Euro. Laut meinen Berechnungen betragen die marktüblichen Kosten Y Euro.</w:t>
      </w:r>
    </w:p>
    <w:p w:rsidR="00C54EC7" w:rsidRDefault="00C54EC7" w:rsidP="00C54EC7">
      <w:pPr>
        <w:pStyle w:val="Listenabsatz"/>
        <w:numPr>
          <w:ilvl w:val="0"/>
          <w:numId w:val="19"/>
        </w:numPr>
      </w:pPr>
      <w:r>
        <w:t>Laut Heizkostenverordnung muss mindesten die Hälfte der Heizkosten verbrauchsabhängig ermittelt werden. Ihre Abrechnung beruht jedoch ausschließlich auf der Größe meiner Wohnung. Dies ist nicht zulässig.</w:t>
      </w:r>
    </w:p>
    <w:p w:rsidR="00F247EB" w:rsidRDefault="00C54EC7" w:rsidP="00F247EB">
      <w:pPr>
        <w:pStyle w:val="Listenabsatz"/>
        <w:numPr>
          <w:ilvl w:val="0"/>
          <w:numId w:val="19"/>
        </w:numPr>
      </w:pPr>
      <w:r>
        <w:t>Weitere Punkte …</w:t>
      </w:r>
    </w:p>
    <w:p w:rsidR="00C54EC7" w:rsidRDefault="0022676C" w:rsidP="00C54EC7">
      <w:r>
        <w:t xml:space="preserve">Bitte schicken Sie mir eine ordnungsgemäße Betriebskostenabrechnung erneut zu. Eine ggf. fällige Nachzahlung werde ich dann umgehend leisten </w:t>
      </w:r>
    </w:p>
    <w:p w:rsidR="00EB2AB6" w:rsidRDefault="00F247EB">
      <w:pPr>
        <w:pStyle w:val="Gruformel"/>
        <w:spacing w:before="480" w:after="1000"/>
        <w:contextualSpacing/>
        <w:rPr>
          <w:color w:val="000000" w:themeColor="text1"/>
        </w:rPr>
      </w:pPr>
      <w:r>
        <w:t>Mit freundlichen Grüßen</w:t>
      </w:r>
      <w:bookmarkStart w:id="0" w:name="_GoBack"/>
      <w:bookmarkEnd w:id="0"/>
    </w:p>
    <w:sdt>
      <w:sdtPr>
        <w:id w:val="253727709"/>
        <w:placeholder>
          <w:docPart w:val="34DC400809CB4335B12AFA904A8E2CF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EB2AB6" w:rsidRDefault="00F247EB">
          <w:pPr>
            <w:pStyle w:val="NamedesAbsendersbeiSignatur"/>
            <w:rPr>
              <w:b w:val="0"/>
              <w:bCs/>
              <w:color w:val="000000" w:themeColor="text1"/>
            </w:rPr>
          </w:pPr>
          <w:r>
            <w:t>Max Mustermann</w:t>
          </w:r>
        </w:p>
      </w:sdtContent>
    </w:sdt>
    <w:sdt>
      <w:sdtPr>
        <w:id w:val="810834329"/>
        <w:placeholder>
          <w:docPart w:val="2472AEA953E44AECBE0858390521A40C"/>
        </w:placeholder>
        <w:temporary/>
        <w:showingPlcHdr/>
      </w:sdtPr>
      <w:sdtEndPr/>
      <w:sdtContent>
        <w:p w:rsidR="00EB2AB6" w:rsidRDefault="002B17CF">
          <w:pPr>
            <w:pStyle w:val="Unterschrift"/>
          </w:pPr>
          <w:r>
            <w:t>[Geben Sie den Titel des Absenders ein]</w:t>
          </w:r>
        </w:p>
      </w:sdtContent>
    </w:sdt>
    <w:p w:rsidR="00EB2AB6" w:rsidRDefault="00E007B8">
      <w:pPr>
        <w:pStyle w:val="Unterschrift"/>
      </w:pPr>
      <w:sdt>
        <w:sdtPr>
          <w:id w:val="810834330"/>
          <w:placeholder>
            <w:docPart w:val="62862790E5CB46078B7D7CE7069CFC77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2B17CF">
            <w:rPr>
              <w:sz w:val="22"/>
            </w:rPr>
            <w:t>[Geben Sie den Firmennamen des Absenders ein]</w:t>
          </w:r>
        </w:sdtContent>
      </w:sdt>
    </w:p>
    <w:p w:rsidR="00EB2AB6" w:rsidRDefault="00E007B8">
      <w:sdt>
        <w:sdtPr>
          <w:id w:val="19890522"/>
          <w:placeholder>
            <w:docPart w:val="33A75FA1BBF546AEB55F0CB6687A5E6D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M.yyyy"/>
            <w:lid w:val="de-DE"/>
            <w:storeMappedDataAs w:val="dateTime"/>
            <w:calendar w:val="gregorian"/>
          </w:date>
        </w:sdtPr>
        <w:sdtEndPr/>
        <w:sdtContent>
          <w:r w:rsidR="002B17CF">
            <w:t>[Wählen Sie das Datum aus]</w:t>
          </w:r>
        </w:sdtContent>
      </w:sdt>
    </w:p>
    <w:sectPr w:rsidR="00EB2AB6">
      <w:headerReference w:type="even" r:id="rId11"/>
      <w:footerReference w:type="even" r:id="rId12"/>
      <w:footerReference w:type="default" r:id="rId13"/>
      <w:footerReference w:type="first" r:id="rId14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B8" w:rsidRDefault="00E007B8">
      <w:pPr>
        <w:spacing w:after="0" w:line="240" w:lineRule="auto"/>
      </w:pPr>
      <w:r>
        <w:separator/>
      </w:r>
    </w:p>
  </w:endnote>
  <w:endnote w:type="continuationSeparator" w:id="0">
    <w:p w:rsidR="00E007B8" w:rsidRDefault="00E0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6" w:rsidRDefault="002B17CF">
    <w:pPr>
      <w:pStyle w:val="Fuzeile-Links"/>
    </w:pPr>
    <w:r>
      <w:rPr>
        <w:color w:val="CEDBE6" w:themeColor="accent2" w:themeTint="80"/>
      </w:rPr>
      <w:sym w:font="Wingdings 3" w:char="F07D"/>
    </w:r>
    <w:r>
      <w:t xml:space="preserve"> Seite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</w:p>
  <w:p w:rsidR="00EB2AB6" w:rsidRDefault="00EB2A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6" w:rsidRDefault="002B17CF">
    <w:pPr>
      <w:pStyle w:val="Fuzeile-Rechts"/>
    </w:pPr>
    <w:r>
      <w:rPr>
        <w:color w:val="CEDBE6" w:themeColor="accent2" w:themeTint="80"/>
      </w:rPr>
      <w:sym w:font="Wingdings 3" w:char="F07D"/>
    </w:r>
    <w:r>
      <w:t xml:space="preserve"> Seite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8B" w:rsidRPr="00A0288B" w:rsidRDefault="00A0288B" w:rsidP="00A0288B">
    <w:pPr>
      <w:pStyle w:val="Anrede"/>
      <w:rPr>
        <w:b w:val="0"/>
        <w:color w:val="BFBFBF" w:themeColor="background1" w:themeShade="BF"/>
        <w:sz w:val="16"/>
        <w:szCs w:val="16"/>
      </w:rPr>
    </w:pPr>
    <w:r w:rsidRPr="00A0288B">
      <w:rPr>
        <w:b w:val="0"/>
        <w:color w:val="BFBFBF" w:themeColor="background1" w:themeShade="BF"/>
        <w:sz w:val="16"/>
        <w:szCs w:val="16"/>
      </w:rPr>
      <w:t>Widerspruch gegen die Betriebskostenabrechnung</w:t>
    </w:r>
    <w:r>
      <w:rPr>
        <w:b w:val="0"/>
        <w:color w:val="BFBFBF" w:themeColor="background1" w:themeShade="BF"/>
        <w:sz w:val="16"/>
        <w:szCs w:val="16"/>
      </w:rPr>
      <w:tab/>
    </w:r>
    <w:r>
      <w:rPr>
        <w:b w:val="0"/>
        <w:color w:val="BFBFBF" w:themeColor="background1" w:themeShade="BF"/>
        <w:sz w:val="16"/>
        <w:szCs w:val="16"/>
      </w:rPr>
      <w:tab/>
      <w:t>www.miet-check.de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B8" w:rsidRDefault="00E007B8">
      <w:pPr>
        <w:spacing w:after="0" w:line="240" w:lineRule="auto"/>
      </w:pPr>
      <w:r>
        <w:separator/>
      </w:r>
    </w:p>
  </w:footnote>
  <w:footnote w:type="continuationSeparator" w:id="0">
    <w:p w:rsidR="00E007B8" w:rsidRDefault="00E0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6" w:rsidRDefault="002B17CF">
    <w:pPr>
      <w:pStyle w:val="Kopfzeile-Links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:rsidR="00EB2AB6" w:rsidRDefault="00EB2A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Aufzhlungszeiche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Aufzhlungszeichen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Aufzhlungszeich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Aufzhlungszeiche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>
    <w:nsid w:val="03FB514A"/>
    <w:multiLevelType w:val="hybridMultilevel"/>
    <w:tmpl w:val="A9D4B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EB"/>
    <w:rsid w:val="000438F2"/>
    <w:rsid w:val="000E66FA"/>
    <w:rsid w:val="00100113"/>
    <w:rsid w:val="0022676C"/>
    <w:rsid w:val="00272821"/>
    <w:rsid w:val="002B17CF"/>
    <w:rsid w:val="00A0288B"/>
    <w:rsid w:val="00A94C95"/>
    <w:rsid w:val="00C54EC7"/>
    <w:rsid w:val="00E007B8"/>
    <w:rsid w:val="00EB2AB6"/>
    <w:rsid w:val="00F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basedOn w:val="Standard"/>
    <w:link w:val="KeinLeerraumZchn"/>
    <w:uiPriority w:val="99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GruformelZchn">
    <w:name w:val="Grußformel Zchn"/>
    <w:basedOn w:val="Absatz-Standardschriftart"/>
    <w:link w:val="Gruformel"/>
    <w:uiPriority w:val="7"/>
  </w:style>
  <w:style w:type="paragraph" w:customStyle="1" w:styleId="Empfngeradresse">
    <w:name w:val="Empfängeradresse"/>
    <w:basedOn w:val="KeinLeerraum"/>
    <w:link w:val="Empfngeradresszeichen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AnredeZchn">
    <w:name w:val="Anrede Zchn"/>
    <w:basedOn w:val="Absatz-Standardschriftart"/>
    <w:link w:val="Anrede"/>
    <w:uiPriority w:val="6"/>
    <w:rPr>
      <w:b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Pr>
      <w:b/>
      <w:color w:val="525A7D" w:themeColor="accent1" w:themeShade="BF"/>
      <w:sz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Pr>
      <w:rFonts w:asciiTheme="majorHAnsi" w:hAnsiTheme="majorHAnsi"/>
      <w:color w:val="9FB8CD" w:themeColor="accent2"/>
      <w:sz w:val="18"/>
      <w:szCs w:val="18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Pr>
      <w:rFonts w:asciiTheme="majorHAnsi" w:hAnsiTheme="majorHAnsi"/>
      <w:b/>
      <w:color w:val="525A7D" w:themeColor="accent1" w:themeShade="BF"/>
      <w:sz w:val="20"/>
      <w:szCs w:val="20"/>
    </w:rPr>
  </w:style>
  <w:style w:type="character" w:customStyle="1" w:styleId="Empfngeradresszeichen">
    <w:name w:val="Empfängeradresszeichen"/>
    <w:basedOn w:val="KeinLeerraumZchn"/>
    <w:link w:val="Empfngeradresse"/>
    <w:uiPriority w:val="5"/>
    <w:rPr>
      <w:rFonts w:asciiTheme="majorHAnsi" w:hAnsiTheme="majorHAnsi"/>
      <w:color w:val="9FB8CD" w:themeColor="accent2"/>
      <w:sz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NamedesAbsendersbeiSignatur">
    <w:name w:val="Name des Absenders (bei Signatur)"/>
    <w:basedOn w:val="KeinLeerraum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Pr>
      <w:i/>
      <w:i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Pr>
      <w:b/>
      <w:bCs/>
      <w:i/>
      <w:iCs/>
      <w:spacing w:val="1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smallCaps/>
      <w:color w:val="727CA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727CA3" w:themeColor="accent1"/>
    </w:rPr>
  </w:style>
  <w:style w:type="character" w:styleId="IntensiverVerweis">
    <w:name w:val="Intense Reference"/>
    <w:basedOn w:val="Absatz-Standardschriftar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  <w:sz w:val="22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character" w:styleId="Fett">
    <w:name w:val="Strong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</w:rPr>
  </w:style>
  <w:style w:type="character" w:styleId="SchwacherVerweis">
    <w:name w:val="Subtle Reference"/>
    <w:basedOn w:val="Absatz-Standardschriftart"/>
    <w:uiPriority w:val="31"/>
    <w:qFormat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Kopfzeile-Links">
    <w:name w:val="Kopfzeile - Links"/>
    <w:basedOn w:val="Kopfzeile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uzeile-Rechts">
    <w:name w:val="Fußzeile - Rechts"/>
    <w:basedOn w:val="Fuzeile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Kopfzeile-Rechts">
    <w:name w:val="Kopfzeile - Rechts"/>
    <w:basedOn w:val="Kopfzeile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Listenabsatz">
    <w:name w:val="List Paragraph"/>
    <w:basedOn w:val="Standard"/>
    <w:uiPriority w:val="34"/>
    <w:qFormat/>
    <w:rsid w:val="00F24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basedOn w:val="Standard"/>
    <w:link w:val="KeinLeerraumZchn"/>
    <w:uiPriority w:val="99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GruformelZchn">
    <w:name w:val="Grußformel Zchn"/>
    <w:basedOn w:val="Absatz-Standardschriftart"/>
    <w:link w:val="Gruformel"/>
    <w:uiPriority w:val="7"/>
  </w:style>
  <w:style w:type="paragraph" w:customStyle="1" w:styleId="Empfngeradresse">
    <w:name w:val="Empfängeradresse"/>
    <w:basedOn w:val="KeinLeerraum"/>
    <w:link w:val="Empfngeradresszeichen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AnredeZchn">
    <w:name w:val="Anrede Zchn"/>
    <w:basedOn w:val="Absatz-Standardschriftart"/>
    <w:link w:val="Anrede"/>
    <w:uiPriority w:val="6"/>
    <w:rPr>
      <w:b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Pr>
      <w:b/>
      <w:color w:val="525A7D" w:themeColor="accent1" w:themeShade="BF"/>
      <w:sz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Pr>
      <w:rFonts w:asciiTheme="majorHAnsi" w:hAnsiTheme="majorHAnsi"/>
      <w:color w:val="9FB8CD" w:themeColor="accent2"/>
      <w:sz w:val="18"/>
      <w:szCs w:val="18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Pr>
      <w:rFonts w:asciiTheme="majorHAnsi" w:hAnsiTheme="majorHAnsi"/>
      <w:b/>
      <w:color w:val="525A7D" w:themeColor="accent1" w:themeShade="BF"/>
      <w:sz w:val="20"/>
      <w:szCs w:val="20"/>
    </w:rPr>
  </w:style>
  <w:style w:type="character" w:customStyle="1" w:styleId="Empfngeradresszeichen">
    <w:name w:val="Empfängeradresszeichen"/>
    <w:basedOn w:val="KeinLeerraumZchn"/>
    <w:link w:val="Empfngeradresse"/>
    <w:uiPriority w:val="5"/>
    <w:rPr>
      <w:rFonts w:asciiTheme="majorHAnsi" w:hAnsiTheme="majorHAnsi"/>
      <w:color w:val="9FB8CD" w:themeColor="accent2"/>
      <w:sz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NamedesAbsendersbeiSignatur">
    <w:name w:val="Name des Absenders (bei Signatur)"/>
    <w:basedOn w:val="KeinLeerraum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Pr>
      <w:i/>
      <w:i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Pr>
      <w:b/>
      <w:bCs/>
      <w:i/>
      <w:iCs/>
      <w:spacing w:val="1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smallCaps/>
      <w:color w:val="727CA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727CA3" w:themeColor="accent1"/>
    </w:rPr>
  </w:style>
  <w:style w:type="character" w:styleId="IntensiverVerweis">
    <w:name w:val="Intense Reference"/>
    <w:basedOn w:val="Absatz-Standardschriftar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  <w:sz w:val="22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character" w:styleId="Fett">
    <w:name w:val="Strong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</w:rPr>
  </w:style>
  <w:style w:type="character" w:styleId="SchwacherVerweis">
    <w:name w:val="Subtle Reference"/>
    <w:basedOn w:val="Absatz-Standardschriftart"/>
    <w:uiPriority w:val="31"/>
    <w:qFormat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Kopfzeile-Links">
    <w:name w:val="Kopfzeile - Links"/>
    <w:basedOn w:val="Kopfzeile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uzeile-Rechts">
    <w:name w:val="Fußzeile - Rechts"/>
    <w:basedOn w:val="Fuzeile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Kopfzeile-Rechts">
    <w:name w:val="Kopfzeile - Rechts"/>
    <w:basedOn w:val="Kopfzeile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Listenabsatz">
    <w:name w:val="List Paragraph"/>
    <w:basedOn w:val="Standard"/>
    <w:uiPriority w:val="34"/>
    <w:qFormat/>
    <w:rsid w:val="00F2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60A79F885C4CA596B99F7CBF624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B6D0-141B-4A41-B18C-A6FE0AE1BF6E}"/>
      </w:docPartPr>
      <w:docPartBody>
        <w:p w:rsidR="00B549A7" w:rsidRDefault="00C7102C">
          <w:pPr>
            <w:pStyle w:val="7660A79F885C4CA596B99F7CBF6242E5"/>
          </w:pPr>
          <w:r>
            <w:t>[Geben Sie den Namen des Empfängers ein]</w:t>
          </w:r>
        </w:p>
      </w:docPartBody>
    </w:docPart>
    <w:docPart>
      <w:docPartPr>
        <w:name w:val="85B376F942F5400CA17BA00319DCB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41CAD-26AD-4B82-A4EF-8F7334567A58}"/>
      </w:docPartPr>
      <w:docPartBody>
        <w:p w:rsidR="00B549A7" w:rsidRDefault="00C7102C">
          <w:pPr>
            <w:pStyle w:val="85B376F942F5400CA17BA00319DCBB8B"/>
          </w:pPr>
          <w:r>
            <w:t>[Geben Sie die Adresse des Empfängers ein]</w:t>
          </w:r>
        </w:p>
      </w:docPartBody>
    </w:docPart>
    <w:docPart>
      <w:docPartPr>
        <w:name w:val="37701860EB7E4A3E97E86C8CB35D9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EB719-CE8A-49EA-A1EE-1915AFA2D049}"/>
      </w:docPartPr>
      <w:docPartBody>
        <w:p w:rsidR="00B549A7" w:rsidRDefault="00C7102C">
          <w:pPr>
            <w:pStyle w:val="37701860EB7E4A3E97E86C8CB35D9BDB"/>
          </w:pPr>
          <w:r>
            <w:t>[Geben Sie die Telefonnummer des Empfängers ein]</w:t>
          </w:r>
        </w:p>
      </w:docPartBody>
    </w:docPart>
    <w:docPart>
      <w:docPartPr>
        <w:name w:val="881B682DD7D140A09EEC14E2EED57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8B3A5-0C29-4786-9C3D-56C65CC2504D}"/>
      </w:docPartPr>
      <w:docPartBody>
        <w:p w:rsidR="00B549A7" w:rsidRDefault="00C7102C">
          <w:pPr>
            <w:pStyle w:val="881B682DD7D140A09EEC14E2EED571D8"/>
          </w:pPr>
          <w:r>
            <w:rPr>
              <w:color w:val="4F81BD" w:themeColor="accent1"/>
            </w:rPr>
            <w:t>[Geben Sie den Namen des Absenders ein]</w:t>
          </w:r>
        </w:p>
      </w:docPartBody>
    </w:docPart>
    <w:docPart>
      <w:docPartPr>
        <w:name w:val="D78E114E652C4EC19740105BF6C6F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884DB-86B9-4870-A199-0938085D5CE7}"/>
      </w:docPartPr>
      <w:docPartBody>
        <w:p w:rsidR="00B549A7" w:rsidRDefault="00C7102C">
          <w:pPr>
            <w:pStyle w:val="D78E114E652C4EC19740105BF6C6F911"/>
          </w:pPr>
          <w:r>
            <w:t>[Geben Sie die Adresse des Absenders ein]</w:t>
          </w:r>
        </w:p>
      </w:docPartBody>
    </w:docPart>
    <w:docPart>
      <w:docPartPr>
        <w:name w:val="4078FA4D89E94FD0A2FF1FE3F04D6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F5B1C-46FA-440B-8E09-449D44C0BA99}"/>
      </w:docPartPr>
      <w:docPartBody>
        <w:p w:rsidR="00B549A7" w:rsidRDefault="00C7102C">
          <w:pPr>
            <w:pStyle w:val="4078FA4D89E94FD0A2FF1FE3F04D662C"/>
          </w:pPr>
          <w:r>
            <w:t>[Geben Sie die Telefonnummer des Absenders ein]</w:t>
          </w:r>
        </w:p>
      </w:docPartBody>
    </w:docPart>
    <w:docPart>
      <w:docPartPr>
        <w:name w:val="34DC400809CB4335B12AFA904A8E2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8FEEC-B88E-499F-B850-B3FDB7D152D4}"/>
      </w:docPartPr>
      <w:docPartBody>
        <w:p w:rsidR="00B549A7" w:rsidRDefault="00C7102C">
          <w:pPr>
            <w:pStyle w:val="34DC400809CB4335B12AFA904A8E2CF3"/>
          </w:pPr>
          <w:r>
            <w:t>[Geben Sie den Namen des Absenders ein]</w:t>
          </w:r>
        </w:p>
      </w:docPartBody>
    </w:docPart>
    <w:docPart>
      <w:docPartPr>
        <w:name w:val="2472AEA953E44AECBE0858390521A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59480-7C6F-4ACB-830D-E4017DC78C9A}"/>
      </w:docPartPr>
      <w:docPartBody>
        <w:p w:rsidR="00B549A7" w:rsidRDefault="00C7102C">
          <w:pPr>
            <w:pStyle w:val="2472AEA953E44AECBE0858390521A40C"/>
          </w:pPr>
          <w:r>
            <w:t>[Geben Sie den Titel des Absenders ein]</w:t>
          </w:r>
        </w:p>
      </w:docPartBody>
    </w:docPart>
    <w:docPart>
      <w:docPartPr>
        <w:name w:val="62862790E5CB46078B7D7CE7069CF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90973-9EB0-48C2-B223-6E6775F14409}"/>
      </w:docPartPr>
      <w:docPartBody>
        <w:p w:rsidR="00B549A7" w:rsidRDefault="00C7102C">
          <w:pPr>
            <w:pStyle w:val="62862790E5CB46078B7D7CE7069CFC77"/>
          </w:pPr>
          <w:r>
            <w:t>[Geben Sie den Firmennamen des Absenders ein]</w:t>
          </w:r>
        </w:p>
      </w:docPartBody>
    </w:docPart>
    <w:docPart>
      <w:docPartPr>
        <w:name w:val="33A75FA1BBF546AEB55F0CB6687A5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17EED-BA1C-4E05-AA3E-0328A5251FD4}"/>
      </w:docPartPr>
      <w:docPartBody>
        <w:p w:rsidR="00B549A7" w:rsidRDefault="00C7102C">
          <w:pPr>
            <w:pStyle w:val="33A75FA1BBF546AEB55F0CB6687A5E6D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2C"/>
    <w:rsid w:val="00B549A7"/>
    <w:rsid w:val="00C7102C"/>
    <w:rsid w:val="00E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660A79F885C4CA596B99F7CBF6242E5">
    <w:name w:val="7660A79F885C4CA596B99F7CBF6242E5"/>
  </w:style>
  <w:style w:type="paragraph" w:customStyle="1" w:styleId="85B376F942F5400CA17BA00319DCBB8B">
    <w:name w:val="85B376F942F5400CA17BA00319DCBB8B"/>
  </w:style>
  <w:style w:type="paragraph" w:customStyle="1" w:styleId="37701860EB7E4A3E97E86C8CB35D9BDB">
    <w:name w:val="37701860EB7E4A3E97E86C8CB35D9BDB"/>
  </w:style>
  <w:style w:type="paragraph" w:customStyle="1" w:styleId="881B682DD7D140A09EEC14E2EED571D8">
    <w:name w:val="881B682DD7D140A09EEC14E2EED571D8"/>
  </w:style>
  <w:style w:type="paragraph" w:customStyle="1" w:styleId="D78E114E652C4EC19740105BF6C6F911">
    <w:name w:val="D78E114E652C4EC19740105BF6C6F911"/>
  </w:style>
  <w:style w:type="paragraph" w:customStyle="1" w:styleId="4078FA4D89E94FD0A2FF1FE3F04D662C">
    <w:name w:val="4078FA4D89E94FD0A2FF1FE3F04D662C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C1B9FB5439D48548775121002FCB680">
    <w:name w:val="8C1B9FB5439D48548775121002FCB680"/>
  </w:style>
  <w:style w:type="paragraph" w:customStyle="1" w:styleId="E598C149282C408C95AD081A41D81E0F">
    <w:name w:val="E598C149282C408C95AD081A41D81E0F"/>
  </w:style>
  <w:style w:type="paragraph" w:customStyle="1" w:styleId="B070A0BA1621432FB768AC89CE06B791">
    <w:name w:val="B070A0BA1621432FB768AC89CE06B791"/>
  </w:style>
  <w:style w:type="paragraph" w:customStyle="1" w:styleId="34DC400809CB4335B12AFA904A8E2CF3">
    <w:name w:val="34DC400809CB4335B12AFA904A8E2CF3"/>
  </w:style>
  <w:style w:type="paragraph" w:customStyle="1" w:styleId="2472AEA953E44AECBE0858390521A40C">
    <w:name w:val="2472AEA953E44AECBE0858390521A40C"/>
  </w:style>
  <w:style w:type="paragraph" w:customStyle="1" w:styleId="62862790E5CB46078B7D7CE7069CFC77">
    <w:name w:val="62862790E5CB46078B7D7CE7069CFC77"/>
  </w:style>
  <w:style w:type="paragraph" w:customStyle="1" w:styleId="33A75FA1BBF546AEB55F0CB6687A5E6D">
    <w:name w:val="33A75FA1BBF546AEB55F0CB6687A5E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660A79F885C4CA596B99F7CBF6242E5">
    <w:name w:val="7660A79F885C4CA596B99F7CBF6242E5"/>
  </w:style>
  <w:style w:type="paragraph" w:customStyle="1" w:styleId="85B376F942F5400CA17BA00319DCBB8B">
    <w:name w:val="85B376F942F5400CA17BA00319DCBB8B"/>
  </w:style>
  <w:style w:type="paragraph" w:customStyle="1" w:styleId="37701860EB7E4A3E97E86C8CB35D9BDB">
    <w:name w:val="37701860EB7E4A3E97E86C8CB35D9BDB"/>
  </w:style>
  <w:style w:type="paragraph" w:customStyle="1" w:styleId="881B682DD7D140A09EEC14E2EED571D8">
    <w:name w:val="881B682DD7D140A09EEC14E2EED571D8"/>
  </w:style>
  <w:style w:type="paragraph" w:customStyle="1" w:styleId="D78E114E652C4EC19740105BF6C6F911">
    <w:name w:val="D78E114E652C4EC19740105BF6C6F911"/>
  </w:style>
  <w:style w:type="paragraph" w:customStyle="1" w:styleId="4078FA4D89E94FD0A2FF1FE3F04D662C">
    <w:name w:val="4078FA4D89E94FD0A2FF1FE3F04D662C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C1B9FB5439D48548775121002FCB680">
    <w:name w:val="8C1B9FB5439D48548775121002FCB680"/>
  </w:style>
  <w:style w:type="paragraph" w:customStyle="1" w:styleId="E598C149282C408C95AD081A41D81E0F">
    <w:name w:val="E598C149282C408C95AD081A41D81E0F"/>
  </w:style>
  <w:style w:type="paragraph" w:customStyle="1" w:styleId="B070A0BA1621432FB768AC89CE06B791">
    <w:name w:val="B070A0BA1621432FB768AC89CE06B791"/>
  </w:style>
  <w:style w:type="paragraph" w:customStyle="1" w:styleId="34DC400809CB4335B12AFA904A8E2CF3">
    <w:name w:val="34DC400809CB4335B12AFA904A8E2CF3"/>
  </w:style>
  <w:style w:type="paragraph" w:customStyle="1" w:styleId="2472AEA953E44AECBE0858390521A40C">
    <w:name w:val="2472AEA953E44AECBE0858390521A40C"/>
  </w:style>
  <w:style w:type="paragraph" w:customStyle="1" w:styleId="62862790E5CB46078B7D7CE7069CFC77">
    <w:name w:val="62862790E5CB46078B7D7CE7069CFC77"/>
  </w:style>
  <w:style w:type="paragraph" w:customStyle="1" w:styleId="33A75FA1BBF546AEB55F0CB6687A5E6D">
    <w:name w:val="33A75FA1BBF546AEB55F0CB6687A5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A32CBDE-BF3E-47EC-8BDD-AA90F48D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Mustermann</dc:creator>
  <cp:lastModifiedBy>Jochen Weingarth</cp:lastModifiedBy>
  <cp:revision>8</cp:revision>
  <cp:lastPrinted>2016-02-13T09:57:00Z</cp:lastPrinted>
  <dcterms:created xsi:type="dcterms:W3CDTF">2016-02-11T08:09:00Z</dcterms:created>
  <dcterms:modified xsi:type="dcterms:W3CDTF">2016-02-13T09:58:00Z</dcterms:modified>
</cp:coreProperties>
</file>